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9" w:rsidRPr="00841833" w:rsidRDefault="008C01F9">
      <w:pPr>
        <w:pStyle w:val="af0"/>
        <w:rPr>
          <w:rFonts w:ascii="Tahoma" w:hAnsi="Tahoma" w:cs="Tahoma"/>
          <w:sz w:val="72"/>
          <w:szCs w:val="72"/>
        </w:rPr>
      </w:pPr>
    </w:p>
    <w:p w:rsidR="008C01F9" w:rsidRPr="00841833" w:rsidRDefault="008C01F9">
      <w:pPr>
        <w:pStyle w:val="af0"/>
        <w:rPr>
          <w:rFonts w:ascii="Tahoma" w:hAnsi="Tahoma" w:cs="Tahoma"/>
          <w:sz w:val="72"/>
          <w:szCs w:val="72"/>
        </w:rPr>
      </w:pPr>
    </w:p>
    <w:p w:rsidR="008C01F9" w:rsidRPr="00841833" w:rsidRDefault="008C01F9">
      <w:pPr>
        <w:rPr>
          <w:rFonts w:ascii="Tahoma" w:hAnsi="Tahoma" w:cs="Tahoma"/>
          <w:lang w:val="en-US"/>
        </w:rPr>
      </w:pPr>
    </w:p>
    <w:p w:rsidR="009623A6" w:rsidRDefault="009623A6" w:rsidP="008C01F9">
      <w:pPr>
        <w:jc w:val="center"/>
        <w:rPr>
          <w:rFonts w:ascii="Tahoma" w:hAnsi="Tahoma" w:cs="Tahoma"/>
        </w:rPr>
      </w:pPr>
    </w:p>
    <w:p w:rsidR="009623A6" w:rsidRDefault="009623A6" w:rsidP="008C01F9">
      <w:pPr>
        <w:jc w:val="center"/>
        <w:rPr>
          <w:rFonts w:ascii="Tahoma" w:hAnsi="Tahoma" w:cs="Tahoma"/>
        </w:rPr>
      </w:pPr>
    </w:p>
    <w:p w:rsidR="009623A6" w:rsidRDefault="009623A6" w:rsidP="008C01F9">
      <w:pPr>
        <w:jc w:val="center"/>
        <w:rPr>
          <w:rFonts w:ascii="Tahoma" w:hAnsi="Tahoma" w:cs="Tahoma"/>
        </w:rPr>
      </w:pPr>
    </w:p>
    <w:p w:rsidR="009623A6" w:rsidRDefault="009623A6" w:rsidP="008C01F9">
      <w:pPr>
        <w:jc w:val="center"/>
        <w:rPr>
          <w:rFonts w:ascii="Tahoma" w:hAnsi="Tahoma" w:cs="Tahoma"/>
        </w:rPr>
      </w:pPr>
    </w:p>
    <w:p w:rsidR="009623A6" w:rsidRDefault="009623A6" w:rsidP="008C01F9">
      <w:pPr>
        <w:jc w:val="center"/>
        <w:rPr>
          <w:rFonts w:ascii="Tahoma" w:hAnsi="Tahoma" w:cs="Tahoma"/>
        </w:rPr>
      </w:pPr>
    </w:p>
    <w:p w:rsidR="008C01F9" w:rsidRPr="00841833" w:rsidRDefault="00902515" w:rsidP="00DF0675">
      <w:pPr>
        <w:ind w:left="1985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>
            <wp:extent cx="2743200" cy="1143384"/>
            <wp:effectExtent l="0" t="0" r="0" b="0"/>
            <wp:docPr id="4" name="Рисунок 4" descr="C:\Users\samus\Desktop\defulo_logo_ne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us\Desktop\defulo_logo_new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91" cy="11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F9" w:rsidRPr="00DF0675" w:rsidRDefault="009623A6" w:rsidP="00DF0675">
      <w:pPr>
        <w:ind w:left="1985"/>
        <w:jc w:val="center"/>
        <w:rPr>
          <w:rFonts w:ascii="Georgia" w:hAnsi="Georgia" w:cs="Tahoma"/>
          <w:i/>
          <w:noProof/>
          <w:color w:val="000000"/>
          <w:sz w:val="48"/>
          <w:szCs w:val="48"/>
        </w:rPr>
      </w:pPr>
      <w:r w:rsidRPr="00DF0675">
        <w:rPr>
          <w:rFonts w:ascii="Georgia" w:hAnsi="Georgia" w:cs="Tahoma"/>
          <w:i/>
          <w:noProof/>
          <w:color w:val="000000"/>
          <w:sz w:val="48"/>
          <w:szCs w:val="48"/>
        </w:rPr>
        <w:t>Веб-студия «</w:t>
      </w:r>
      <w:r w:rsidR="003F7F24">
        <w:rPr>
          <w:rFonts w:ascii="Georgia" w:hAnsi="Georgia" w:cs="Tahoma"/>
          <w:i/>
          <w:noProof/>
          <w:color w:val="000000"/>
          <w:sz w:val="48"/>
          <w:szCs w:val="48"/>
          <w:lang w:val="en-US"/>
        </w:rPr>
        <w:t>Defulo</w:t>
      </w:r>
      <w:r w:rsidR="003F7F24" w:rsidRPr="00CD055E">
        <w:rPr>
          <w:rFonts w:ascii="Georgia" w:hAnsi="Georgia" w:cs="Tahoma"/>
          <w:i/>
          <w:noProof/>
          <w:color w:val="000000"/>
          <w:sz w:val="48"/>
          <w:szCs w:val="48"/>
        </w:rPr>
        <w:t>.</w:t>
      </w:r>
      <w:r w:rsidR="003F7F24">
        <w:rPr>
          <w:rFonts w:ascii="Georgia" w:hAnsi="Georgia" w:cs="Tahoma"/>
          <w:i/>
          <w:noProof/>
          <w:color w:val="000000"/>
          <w:sz w:val="48"/>
          <w:szCs w:val="48"/>
          <w:lang w:val="en-US"/>
        </w:rPr>
        <w:t>web</w:t>
      </w:r>
      <w:r w:rsidRPr="00DF0675">
        <w:rPr>
          <w:rFonts w:ascii="Georgia" w:hAnsi="Georgia" w:cs="Tahoma"/>
          <w:i/>
          <w:noProof/>
          <w:color w:val="000000"/>
          <w:sz w:val="48"/>
          <w:szCs w:val="48"/>
        </w:rPr>
        <w:t>»</w:t>
      </w:r>
    </w:p>
    <w:p w:rsidR="008C01F9" w:rsidRPr="00841833" w:rsidRDefault="000E5227" w:rsidP="005066D9">
      <w:pPr>
        <w:jc w:val="center"/>
        <w:rPr>
          <w:rFonts w:ascii="Tahoma" w:eastAsia="Times New Roman" w:hAnsi="Tahoma" w:cs="Tahoma"/>
          <w:color w:val="808080"/>
          <w:spacing w:val="5"/>
          <w:kern w:val="28"/>
          <w:sz w:val="52"/>
          <w:szCs w:val="52"/>
        </w:rPr>
      </w:pPr>
      <w:r w:rsidRPr="00841833">
        <w:rPr>
          <w:rFonts w:ascii="Tahoma" w:hAnsi="Tahoma" w:cs="Tahoma"/>
          <w:noProof/>
          <w:color w:val="808080"/>
          <w:sz w:val="44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5884545</wp:posOffset>
                </wp:positionV>
                <wp:extent cx="6804025" cy="325374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3253740"/>
                          <a:chOff x="613" y="8712"/>
                          <a:chExt cx="11015" cy="6336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7" y="8714"/>
                            <a:ext cx="6731" cy="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F9" w:rsidRDefault="008C01F9" w:rsidP="008C01F9">
                              <w:pPr>
                                <w:pStyle w:val="af0"/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ind w:firstLine="708"/>
                                <w:rPr>
                                  <w:b/>
                                  <w:lang w:val="en-US"/>
                                </w:rPr>
                              </w:pPr>
                            </w:p>
                            <w:p w:rsidR="008C01F9" w:rsidRPr="008C01F9" w:rsidRDefault="008C01F9" w:rsidP="00DF0675">
                              <w:pPr>
                                <w:pStyle w:val="af0"/>
                                <w:tabs>
                                  <w:tab w:val="left" w:pos="4962"/>
                                </w:tabs>
                                <w:rPr>
                                  <w:rFonts w:ascii="Georgia" w:hAnsi="Georgia"/>
                                  <w:b/>
                                  <w:color w:val="A6A6A6"/>
                                </w:rPr>
                              </w:pPr>
                              <w:r w:rsidRPr="008C01F9">
                                <w:rPr>
                                  <w:rFonts w:ascii="Georgia" w:hAnsi="Georgia"/>
                                  <w:b/>
                                  <w:color w:val="A6A6A6"/>
                                </w:rPr>
                                <w:t xml:space="preserve">Бриф </w:t>
                              </w:r>
                              <w:r w:rsidRPr="008C01F9">
                                <w:rPr>
                                  <w:rFonts w:ascii="Georgia" w:hAnsi="Georgia"/>
                                  <w:color w:val="A6A6A6"/>
                                </w:rPr>
                                <w:t xml:space="preserve">(от англ. </w:t>
                              </w:r>
                              <w:proofErr w:type="spellStart"/>
                              <w:r w:rsidRPr="008C01F9">
                                <w:rPr>
                                  <w:rFonts w:ascii="Georgia" w:hAnsi="Georgia"/>
                                  <w:i/>
                                  <w:color w:val="A6A6A6"/>
                                </w:rPr>
                                <w:t>brief</w:t>
                              </w:r>
                              <w:proofErr w:type="spellEnd"/>
                              <w:r w:rsidRPr="008C01F9">
                                <w:rPr>
                                  <w:rFonts w:ascii="Georgia" w:hAnsi="Georgia"/>
                                  <w:color w:val="A6A6A6"/>
                                </w:rPr>
                                <w:t>) — краткая письменная форма согласительного порядка между рекламодателем и рекламистом, в которой прописываются основные параметры будущей рекламной кампании.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3" y="8712"/>
                            <a:ext cx="4283" cy="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1F9" w:rsidRDefault="008C01F9" w:rsidP="008C01F9">
                              <w:pPr>
                                <w:pStyle w:val="af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01F9" w:rsidRDefault="008C01F9" w:rsidP="008C01F9">
                              <w:pPr>
                                <w:pStyle w:val="af0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9.75pt;margin-top:463.35pt;width:535.75pt;height:256.2pt;z-index:251657728;mso-width-percent:900;mso-position-horizontal-relative:page;mso-position-vertical-relative:page;mso-width-percent:9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" o:allowincell="f">
                <v:rect id="Rectangle 16" o:spid="_x0000_s1027" style="position:absolute;left:4897;top:8714;width:673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" filled="f" fillcolor="#c0504d" stroked="f" strokecolor="white" strokeweight="1.5pt">
                  <v:textbox>
                    <w:txbxContent>
                      <w:p w:rsidR="008C01F9" w:rsidRDefault="008C01F9" w:rsidP="008C01F9">
                        <w:pPr>
                          <w:pStyle w:val="af0"/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ind w:firstLine="708"/>
                          <w:rPr>
                            <w:b/>
                            <w:lang w:val="en-US"/>
                          </w:rPr>
                        </w:pPr>
                      </w:p>
                      <w:p w:rsidR="008C01F9" w:rsidRPr="008C01F9" w:rsidRDefault="008C01F9" w:rsidP="00DF0675">
                        <w:pPr>
                          <w:pStyle w:val="af0"/>
                          <w:tabs>
                            <w:tab w:val="left" w:pos="4962"/>
                          </w:tabs>
                          <w:rPr>
                            <w:rFonts w:ascii="Georgia" w:hAnsi="Georgia"/>
                            <w:b/>
                            <w:color w:val="A6A6A6"/>
                          </w:rPr>
                        </w:pPr>
                        <w:r w:rsidRPr="008C01F9">
                          <w:rPr>
                            <w:rFonts w:ascii="Georgia" w:hAnsi="Georgia"/>
                            <w:b/>
                            <w:color w:val="A6A6A6"/>
                          </w:rPr>
                          <w:t xml:space="preserve">Бриф </w:t>
                        </w:r>
                        <w:r w:rsidRPr="008C01F9">
                          <w:rPr>
                            <w:rFonts w:ascii="Georgia" w:hAnsi="Georgia"/>
                            <w:color w:val="A6A6A6"/>
                          </w:rPr>
                          <w:t xml:space="preserve">(от англ. </w:t>
                        </w:r>
                        <w:r w:rsidRPr="008C01F9">
                          <w:rPr>
                            <w:rFonts w:ascii="Georgia" w:hAnsi="Georgia"/>
                            <w:i/>
                            <w:color w:val="A6A6A6"/>
                          </w:rPr>
                          <w:t>brief</w:t>
                        </w:r>
                        <w:r w:rsidRPr="008C01F9">
                          <w:rPr>
                            <w:rFonts w:ascii="Georgia" w:hAnsi="Georgia"/>
                            <w:color w:val="A6A6A6"/>
                          </w:rPr>
                          <w:t>) — краткая письменная форма согласительного порядка между рекламодателем и рекламистом, в которой прописываются основные параметры будущей рекламной кампании.</w:t>
                        </w:r>
                      </w:p>
                    </w:txbxContent>
                  </v:textbox>
                </v:rect>
                <v:rect id="Rectangle 17" o:spid="_x0000_s1028" style="position:absolute;left:613;top:8712;width:4283;height:6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" filled="f" fillcolor="#c0504d" stroked="f" strokecolor="white" strokeweight="1.5pt">
                  <v:textbox inset="0">
                    <w:txbxContent>
                      <w:p w:rsidR="008C01F9" w:rsidRDefault="008C01F9" w:rsidP="008C01F9">
                        <w:pPr>
                          <w:pStyle w:val="af0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C01F9" w:rsidRDefault="008C01F9" w:rsidP="008C01F9">
                        <w:pPr>
                          <w:pStyle w:val="af0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10658" w:rsidRPr="00042BCB" w:rsidRDefault="008C01F9" w:rsidP="00710658">
      <w:pPr>
        <w:ind w:left="1985"/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</w:pPr>
      <w:r w:rsidRPr="00841833">
        <w:rPr>
          <w:rFonts w:ascii="Tahoma" w:eastAsia="Times New Roman" w:hAnsi="Tahoma" w:cs="Tahoma"/>
          <w:color w:val="808080"/>
          <w:spacing w:val="5"/>
          <w:kern w:val="28"/>
          <w:sz w:val="52"/>
          <w:szCs w:val="52"/>
        </w:rPr>
        <w:br w:type="page"/>
      </w:r>
      <w:r w:rsidR="00CD055E"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  <w:lastRenderedPageBreak/>
        <w:t>Что с этим делать</w:t>
      </w:r>
    </w:p>
    <w:p w:rsidR="00710658" w:rsidRPr="00CD055E" w:rsidRDefault="00710658" w:rsidP="00710658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710658" w:rsidRPr="00CD055E" w:rsidRDefault="00710658" w:rsidP="00710658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710658" w:rsidRPr="00CD055E" w:rsidRDefault="00710658" w:rsidP="00710658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710658" w:rsidRPr="00CD055E" w:rsidRDefault="00710658" w:rsidP="00710658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1B4C65" w:rsidRPr="00902515" w:rsidRDefault="005620E0" w:rsidP="00DF0675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902515">
        <w:rPr>
          <w:rFonts w:ascii="Tahoma" w:hAnsi="Tahoma" w:cs="Tahoma"/>
          <w:sz w:val="20"/>
          <w:szCs w:val="20"/>
        </w:rPr>
        <w:t>Вы можете не заполня</w:t>
      </w:r>
      <w:r w:rsidR="00710658" w:rsidRPr="00902515">
        <w:rPr>
          <w:rFonts w:ascii="Tahoma" w:hAnsi="Tahoma" w:cs="Tahoma"/>
          <w:sz w:val="20"/>
          <w:szCs w:val="20"/>
        </w:rPr>
        <w:t>ть все поля, но, чем подробнее вы опишите в</w:t>
      </w:r>
      <w:r w:rsidRPr="00902515">
        <w:rPr>
          <w:rFonts w:ascii="Tahoma" w:hAnsi="Tahoma" w:cs="Tahoma"/>
          <w:sz w:val="20"/>
          <w:szCs w:val="20"/>
        </w:rPr>
        <w:t>аши требования, тем эффективнее мы обработаем Ваш запрос.</w:t>
      </w:r>
    </w:p>
    <w:p w:rsidR="00710658" w:rsidRPr="00DF0675" w:rsidRDefault="00704E0D" w:rsidP="00DF0675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902515">
        <w:rPr>
          <w:rFonts w:ascii="Tahoma" w:hAnsi="Tahoma" w:cs="Tahoma"/>
          <w:sz w:val="20"/>
          <w:szCs w:val="20"/>
        </w:rPr>
        <w:t>Есть вопросы</w:t>
      </w:r>
      <w:r w:rsidR="00710658" w:rsidRPr="00902515">
        <w:rPr>
          <w:rFonts w:ascii="Tahoma" w:hAnsi="Tahoma" w:cs="Tahoma"/>
          <w:sz w:val="20"/>
          <w:szCs w:val="20"/>
        </w:rPr>
        <w:t xml:space="preserve">? Нужно проконсультировать? </w:t>
      </w:r>
      <w:r w:rsidR="00FB4B91">
        <w:rPr>
          <w:rFonts w:ascii="Tahoma" w:hAnsi="Tahoma" w:cs="Tahoma"/>
          <w:sz w:val="20"/>
          <w:szCs w:val="20"/>
        </w:rPr>
        <w:t>З</w:t>
      </w:r>
      <w:r w:rsidR="00710658" w:rsidRPr="00DF0675">
        <w:rPr>
          <w:rFonts w:ascii="Tahoma" w:hAnsi="Tahoma" w:cs="Tahoma"/>
          <w:sz w:val="20"/>
          <w:szCs w:val="20"/>
        </w:rPr>
        <w:t>в</w:t>
      </w:r>
      <w:r w:rsidR="00FB4B91">
        <w:rPr>
          <w:rFonts w:ascii="Tahoma" w:hAnsi="Tahoma" w:cs="Tahoma"/>
          <w:sz w:val="20"/>
          <w:szCs w:val="20"/>
        </w:rPr>
        <w:t>о</w:t>
      </w:r>
      <w:r w:rsidR="00710658" w:rsidRPr="00DF0675">
        <w:rPr>
          <w:rFonts w:ascii="Tahoma" w:hAnsi="Tahoma" w:cs="Tahoma"/>
          <w:sz w:val="20"/>
          <w:szCs w:val="20"/>
        </w:rPr>
        <w:t>ните!</w:t>
      </w:r>
    </w:p>
    <w:p w:rsidR="00710658" w:rsidRPr="00DF0675" w:rsidRDefault="001B4C65" w:rsidP="00DF0675">
      <w:pPr>
        <w:spacing w:before="160" w:after="160" w:line="360" w:lineRule="exact"/>
        <w:ind w:left="1985"/>
        <w:rPr>
          <w:rFonts w:ascii="Tahoma" w:hAnsi="Tahoma" w:cs="Tahoma"/>
          <w:b/>
          <w:sz w:val="20"/>
          <w:szCs w:val="20"/>
        </w:rPr>
      </w:pPr>
      <w:r w:rsidRPr="00DF0675">
        <w:rPr>
          <w:rFonts w:ascii="Tahoma" w:hAnsi="Tahoma" w:cs="Tahoma"/>
          <w:b/>
          <w:sz w:val="20"/>
          <w:szCs w:val="20"/>
        </w:rPr>
        <w:t>+ 7</w:t>
      </w:r>
      <w:r w:rsidR="00CD055E">
        <w:rPr>
          <w:rFonts w:ascii="Tahoma" w:hAnsi="Tahoma" w:cs="Tahoma"/>
          <w:b/>
          <w:sz w:val="20"/>
          <w:szCs w:val="20"/>
        </w:rPr>
        <w:t> </w:t>
      </w:r>
      <w:r w:rsidR="00CD055E" w:rsidRPr="00CD055E">
        <w:rPr>
          <w:rFonts w:ascii="Tahoma" w:hAnsi="Tahoma" w:cs="Tahoma"/>
          <w:b/>
          <w:sz w:val="20"/>
          <w:szCs w:val="20"/>
        </w:rPr>
        <w:t>999</w:t>
      </w:r>
      <w:r w:rsidR="00CD055E">
        <w:rPr>
          <w:rFonts w:ascii="Tahoma" w:hAnsi="Tahoma" w:cs="Tahoma"/>
          <w:b/>
          <w:sz w:val="20"/>
          <w:szCs w:val="20"/>
          <w:lang w:val="en-US"/>
        </w:rPr>
        <w:t> </w:t>
      </w:r>
      <w:r w:rsidR="00CD055E" w:rsidRPr="00CD055E">
        <w:rPr>
          <w:rFonts w:ascii="Tahoma" w:hAnsi="Tahoma" w:cs="Tahoma"/>
          <w:b/>
          <w:sz w:val="20"/>
          <w:szCs w:val="20"/>
        </w:rPr>
        <w:t>765-21-38</w:t>
      </w:r>
      <w:r w:rsidR="00704E0D" w:rsidRPr="00DF0675">
        <w:rPr>
          <w:rFonts w:ascii="Tahoma" w:hAnsi="Tahoma" w:cs="Tahoma"/>
          <w:b/>
          <w:sz w:val="20"/>
          <w:szCs w:val="20"/>
        </w:rPr>
        <w:t xml:space="preserve"> </w:t>
      </w:r>
    </w:p>
    <w:p w:rsidR="00710658" w:rsidRPr="00DF0675" w:rsidRDefault="00710658" w:rsidP="00DF0675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DF0675">
        <w:rPr>
          <w:rFonts w:ascii="Tahoma" w:hAnsi="Tahoma" w:cs="Tahoma"/>
          <w:sz w:val="20"/>
          <w:szCs w:val="20"/>
        </w:rPr>
        <w:t>Ну или напишите на электро</w:t>
      </w:r>
      <w:r w:rsidR="00CD055E">
        <w:rPr>
          <w:rFonts w:ascii="Tahoma" w:hAnsi="Tahoma" w:cs="Tahoma"/>
          <w:sz w:val="20"/>
          <w:szCs w:val="20"/>
        </w:rPr>
        <w:t xml:space="preserve">нную </w:t>
      </w:r>
      <w:r w:rsidRPr="00DF0675">
        <w:rPr>
          <w:rFonts w:ascii="Tahoma" w:hAnsi="Tahoma" w:cs="Tahoma"/>
          <w:sz w:val="20"/>
          <w:szCs w:val="20"/>
        </w:rPr>
        <w:t>почту.</w:t>
      </w:r>
    </w:p>
    <w:p w:rsidR="00704E0D" w:rsidRPr="00CD055E" w:rsidRDefault="00926F4E" w:rsidP="00DF0675">
      <w:pPr>
        <w:spacing w:before="160" w:after="160" w:line="360" w:lineRule="exact"/>
        <w:ind w:left="1985"/>
        <w:rPr>
          <w:rFonts w:ascii="Tahoma" w:hAnsi="Tahoma" w:cs="Tahoma"/>
          <w:b/>
          <w:sz w:val="20"/>
          <w:szCs w:val="20"/>
        </w:rPr>
      </w:pPr>
      <w:r w:rsidRPr="00DF0675">
        <w:rPr>
          <w:rFonts w:ascii="Tahoma" w:hAnsi="Tahoma" w:cs="Tahoma"/>
          <w:b/>
          <w:sz w:val="20"/>
          <w:szCs w:val="20"/>
          <w:lang w:val="en-US"/>
        </w:rPr>
        <w:t>mail</w:t>
      </w:r>
      <w:r w:rsidRPr="00CD055E">
        <w:rPr>
          <w:rFonts w:ascii="Tahoma" w:hAnsi="Tahoma" w:cs="Tahoma"/>
          <w:b/>
          <w:sz w:val="20"/>
          <w:szCs w:val="20"/>
        </w:rPr>
        <w:t>@</w:t>
      </w:r>
      <w:r w:rsidR="00CD055E">
        <w:rPr>
          <w:rFonts w:ascii="Tahoma" w:hAnsi="Tahoma" w:cs="Tahoma"/>
          <w:b/>
          <w:sz w:val="20"/>
          <w:szCs w:val="20"/>
          <w:lang w:val="en-US"/>
        </w:rPr>
        <w:t>defulo</w:t>
      </w:r>
      <w:r w:rsidR="00CD055E" w:rsidRPr="00CD055E">
        <w:rPr>
          <w:rFonts w:ascii="Tahoma" w:hAnsi="Tahoma" w:cs="Tahoma"/>
          <w:b/>
          <w:sz w:val="20"/>
          <w:szCs w:val="20"/>
        </w:rPr>
        <w:t>.</w:t>
      </w:r>
      <w:r w:rsidR="00CD055E">
        <w:rPr>
          <w:rFonts w:ascii="Tahoma" w:hAnsi="Tahoma" w:cs="Tahoma"/>
          <w:b/>
          <w:sz w:val="20"/>
          <w:szCs w:val="20"/>
          <w:lang w:val="en-US"/>
        </w:rPr>
        <w:t>ru</w:t>
      </w:r>
    </w:p>
    <w:p w:rsidR="00667A9C" w:rsidRPr="00042BCB" w:rsidRDefault="00710658" w:rsidP="00667A9C">
      <w:pPr>
        <w:ind w:left="1985"/>
        <w:rPr>
          <w:rFonts w:cs="Calibri"/>
          <w:color w:val="262626"/>
          <w:sz w:val="20"/>
          <w:szCs w:val="20"/>
        </w:rPr>
      </w:pPr>
      <w:r>
        <w:rPr>
          <w:rFonts w:ascii="Tahoma" w:hAnsi="Tahoma" w:cs="Tahoma"/>
        </w:rPr>
        <w:br w:type="page"/>
      </w:r>
      <w:r w:rsidRPr="00042BCB"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  <w:lastRenderedPageBreak/>
        <w:t>Завязка</w:t>
      </w:r>
      <w:r w:rsidR="00CD055E"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  <w:t xml:space="preserve"> на разработку сайта</w:t>
      </w:r>
    </w:p>
    <w:p w:rsidR="00667A9C" w:rsidRPr="00102662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sz w:val="20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color w:val="262626"/>
          <w:sz w:val="32"/>
          <w:szCs w:val="40"/>
        </w:rPr>
        <w:t>Контактная информация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5"/>
        <w:gridCol w:w="7225"/>
      </w:tblGrid>
      <w:tr w:rsidR="00667A9C" w:rsidRPr="00102662" w:rsidTr="00CD055E">
        <w:trPr>
          <w:trHeight w:val="39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6" w:type="dxa"/>
              <w:bottom w:w="6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Контактное лицо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6" w:type="dxa"/>
              <w:bottom w:w="6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39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6" w:type="dxa"/>
              <w:bottom w:w="6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Название компании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6" w:type="dxa"/>
              <w:bottom w:w="6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39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6" w:type="dxa"/>
              <w:bottom w:w="6" w:type="dxa"/>
            </w:tcMar>
            <w:vAlign w:val="center"/>
          </w:tcPr>
          <w:p w:rsidR="00667A9C" w:rsidRPr="00CD055E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E</w:t>
            </w:r>
            <w:r w:rsidRPr="00CD055E">
              <w:rPr>
                <w:rFonts w:cs="Calibri"/>
                <w:sz w:val="20"/>
                <w:szCs w:val="20"/>
              </w:rPr>
              <w:t>-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6" w:type="dxa"/>
              <w:bottom w:w="6" w:type="dxa"/>
            </w:tcMar>
          </w:tcPr>
          <w:p w:rsidR="00667A9C" w:rsidRPr="00CD055E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39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6" w:type="dxa"/>
              <w:bottom w:w="6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Телефон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6" w:type="dxa"/>
              <w:bottom w:w="6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67A9C" w:rsidRPr="00CD055E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sz w:val="20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color w:val="262626"/>
          <w:sz w:val="32"/>
          <w:szCs w:val="40"/>
        </w:rPr>
        <w:t>Информация о компании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20"/>
        <w:gridCol w:w="7220"/>
      </w:tblGrid>
      <w:tr w:rsidR="00667A9C" w:rsidRPr="00102662" w:rsidTr="00CD055E">
        <w:trPr>
          <w:trHeight w:val="38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56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Конкурентные преимущества предлагаемых товаров/услуг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52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Портрет вашего клиента (человека или компании)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393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География деятельности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667A9C" w:rsidRPr="00102662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32"/>
          <w:lang w:val="en-US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noProof/>
          <w:color w:val="262626"/>
          <w:sz w:val="32"/>
          <w:szCs w:val="40"/>
        </w:rPr>
        <w:t xml:space="preserve">Существующий сайт (если имеется) 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21"/>
        <w:gridCol w:w="7219"/>
      </w:tblGrid>
      <w:tr w:rsidR="00667A9C" w:rsidRPr="00102662" w:rsidTr="00CD055E">
        <w:trPr>
          <w:trHeight w:val="42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Адрес существующего сайта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51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функции выполняет существующий сайт?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573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Что не устраивает в существующем сайте?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667A9C" w:rsidRPr="00667A9C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noProof/>
          <w:color w:val="262626"/>
          <w:sz w:val="32"/>
          <w:szCs w:val="40"/>
        </w:rPr>
        <w:t xml:space="preserve">Будущий сайт 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1"/>
        <w:gridCol w:w="7229"/>
      </w:tblGrid>
      <w:tr w:rsidR="00667A9C" w:rsidRPr="00102662" w:rsidTr="00CD055E">
        <w:trPr>
          <w:trHeight w:val="41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Зачем вам сайт?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Имиджевый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сайт – основная цель не привлечение клиентов, а информативность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Продающий сайт – основной целью сайта является привлечение новых клиентов в компанию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Информационный сайта – основной целью сайта является предоставление информации посетителям сайта</w:t>
            </w:r>
          </w:p>
          <w:p w:rsidR="00667A9C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Промо сайт – основной целью сайта является поддержка существующего бренда компании и увеличение</w:t>
            </w:r>
            <w:bookmarkStart w:id="0" w:name="_GoBack"/>
            <w:bookmarkEnd w:id="0"/>
            <w:r w:rsidRPr="00102662">
              <w:rPr>
                <w:rFonts w:cs="Calibri"/>
                <w:sz w:val="20"/>
                <w:szCs w:val="20"/>
              </w:rPr>
              <w:t xml:space="preserve"> лояльности к нему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41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 xml:space="preserve">Какие группы пользователей будут работать с вашим сайтом? 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Клиенты, которые выбирают конкретный продукт. 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Дилеры, которые уточняют информацию, копируют фотографии и описание с сайта.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667A9C" w:rsidRPr="00102662" w:rsidTr="00CD055E">
        <w:trPr>
          <w:trHeight w:val="41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 ваших конкурентов: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042BCB">
            <w:pPr>
              <w:ind w:left="372"/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168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Какие задачи должен решать будущий сайт?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Освещение деятельности компании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Предоставление информации по определенной тематике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Реклама и информационное сопровождение товаров/услуг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Продажа товаров/услуг через сайт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Привлечение партнеров</w:t>
            </w:r>
          </w:p>
          <w:p w:rsidR="00667A9C" w:rsidRPr="00102662" w:rsidRDefault="00667A9C" w:rsidP="00667A9C">
            <w:pPr>
              <w:numPr>
                <w:ilvl w:val="0"/>
                <w:numId w:val="14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  <w:tr w:rsidR="00667A9C" w:rsidRPr="00102662" w:rsidTr="00CD055E">
        <w:trPr>
          <w:trHeight w:val="1107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Что наиболее важно вашему посетителю при пользовании сайтом?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(Расставьте в порядке приоритета, 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</w:tcPr>
          <w:p w:rsidR="00667A9C" w:rsidRPr="00102662" w:rsidRDefault="00667A9C" w:rsidP="00667A9C">
            <w:pPr>
              <w:numPr>
                <w:ilvl w:val="0"/>
                <w:numId w:val="15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Приятное оформление</w:t>
            </w:r>
          </w:p>
          <w:p w:rsidR="00667A9C" w:rsidRPr="00102662" w:rsidRDefault="00667A9C" w:rsidP="00667A9C">
            <w:pPr>
              <w:numPr>
                <w:ilvl w:val="0"/>
                <w:numId w:val="15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Удобство поиска</w:t>
            </w:r>
          </w:p>
          <w:p w:rsidR="00667A9C" w:rsidRPr="00102662" w:rsidRDefault="00667A9C" w:rsidP="00667A9C">
            <w:pPr>
              <w:numPr>
                <w:ilvl w:val="0"/>
                <w:numId w:val="15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Высокая скорость работы сайта </w:t>
            </w:r>
          </w:p>
          <w:p w:rsidR="00667A9C" w:rsidRPr="00102662" w:rsidRDefault="00667A9C" w:rsidP="00667A9C">
            <w:pPr>
              <w:numPr>
                <w:ilvl w:val="0"/>
                <w:numId w:val="15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  <w:r>
              <w:rPr>
                <w:rFonts w:cs="Calibri"/>
                <w:sz w:val="20"/>
                <w:szCs w:val="20"/>
              </w:rPr>
              <w:t xml:space="preserve"> опишите своими словами</w:t>
            </w:r>
          </w:p>
        </w:tc>
      </w:tr>
    </w:tbl>
    <w:p w:rsidR="00667A9C" w:rsidRPr="00102662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sz w:val="20"/>
          <w:lang w:val="en-US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  <w:lang w:val="en-US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color w:val="262626"/>
          <w:sz w:val="32"/>
          <w:szCs w:val="40"/>
        </w:rPr>
        <w:t>Дизайн: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5"/>
        <w:gridCol w:w="7225"/>
      </w:tblGrid>
      <w:tr w:rsidR="00667A9C" w:rsidRPr="00102662" w:rsidTr="00CD055E">
        <w:trPr>
          <w:trHeight w:val="41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Каким вы представляете дизайн будущего сайта: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Пример: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Хочется, чтобы сайт был стильным, максимально простым и человек должен понимать, что зашел на сайт </w:t>
            </w:r>
            <w:proofErr w:type="spellStart"/>
            <w:r w:rsidRPr="00102662">
              <w:rPr>
                <w:rFonts w:cs="Calibri"/>
                <w:b/>
                <w:sz w:val="20"/>
                <w:szCs w:val="20"/>
                <w:u w:val="single"/>
              </w:rPr>
              <w:t>преимиум</w:t>
            </w:r>
            <w:proofErr w:type="spellEnd"/>
            <w:r w:rsidRPr="00102662">
              <w:rPr>
                <w:rFonts w:cs="Calibri"/>
                <w:b/>
                <w:sz w:val="20"/>
                <w:szCs w:val="20"/>
                <w:u w:val="single"/>
              </w:rPr>
              <w:t>-сегмента</w:t>
            </w:r>
            <w:r w:rsidRPr="00102662">
              <w:rPr>
                <w:rFonts w:cs="Calibri"/>
                <w:sz w:val="20"/>
                <w:szCs w:val="20"/>
              </w:rPr>
              <w:t>.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123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 с понравившимся дизайном. Желательно краткое обоснование.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95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Сайты, дизайн которых не нравится. Желательно краткое обоснование.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не менее 3 примеров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1536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Цветовая гамма</w:t>
            </w:r>
          </w:p>
          <w:p w:rsidR="00667A9C" w:rsidRPr="00102662" w:rsidRDefault="00667A9C" w:rsidP="00CD055E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Например: тёмно</w:t>
            </w:r>
            <w:r w:rsidR="00CD055E" w:rsidRPr="00902515">
              <w:rPr>
                <w:rFonts w:cs="Calibri"/>
                <w:b/>
                <w:sz w:val="20"/>
                <w:szCs w:val="20"/>
              </w:rPr>
              <w:t>-</w:t>
            </w:r>
            <w:r>
              <w:rPr>
                <w:rFonts w:cs="Calibri"/>
                <w:b/>
                <w:sz w:val="20"/>
                <w:szCs w:val="20"/>
              </w:rPr>
              <w:t>синий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177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>Горизонтальный размер сайта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(виды вёрстки)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«Резиновый» (</w:t>
            </w:r>
            <w:r>
              <w:rPr>
                <w:rFonts w:cs="Calibri"/>
                <w:sz w:val="20"/>
                <w:szCs w:val="20"/>
              </w:rPr>
              <w:t>растягивается по размеру окна браузера, минимальное значение 1000 пикселей)</w:t>
            </w:r>
          </w:p>
          <w:p w:rsidR="00667A9C" w:rsidRPr="00102662" w:rsidRDefault="00667A9C" w:rsidP="00667A9C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«Фиксированный» (</w:t>
            </w:r>
            <w:r>
              <w:rPr>
                <w:rFonts w:cs="Calibri"/>
                <w:sz w:val="20"/>
                <w:szCs w:val="20"/>
              </w:rPr>
              <w:t>статичное разрешение</w:t>
            </w:r>
            <w:r w:rsidRPr="00102662">
              <w:rPr>
                <w:rFonts w:cs="Calibri"/>
                <w:sz w:val="20"/>
                <w:szCs w:val="20"/>
              </w:rPr>
              <w:t xml:space="preserve"> 1024</w:t>
            </w:r>
            <w:r>
              <w:rPr>
                <w:rFonts w:cs="Calibri"/>
                <w:sz w:val="20"/>
                <w:szCs w:val="20"/>
              </w:rPr>
              <w:t xml:space="preserve"> или 1300</w:t>
            </w:r>
            <w:r w:rsidRPr="00102662">
              <w:rPr>
                <w:rFonts w:cs="Calibri"/>
                <w:sz w:val="20"/>
                <w:szCs w:val="20"/>
              </w:rPr>
              <w:t xml:space="preserve"> пикселей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667A9C" w:rsidRPr="00102662" w:rsidRDefault="00667A9C" w:rsidP="00667A9C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</w:rPr>
              <w:t>Адаптивный</w:t>
            </w:r>
            <w:r w:rsidRPr="00102662">
              <w:rPr>
                <w:rFonts w:cs="Calibri"/>
                <w:sz w:val="20"/>
                <w:szCs w:val="20"/>
              </w:rPr>
              <w:t>» (</w:t>
            </w:r>
            <w:r>
              <w:rPr>
                <w:rFonts w:cs="Calibri"/>
                <w:sz w:val="20"/>
                <w:szCs w:val="20"/>
              </w:rPr>
              <w:t>выстраивает модули в зависимости от разрешения, от 2500 пикселей вплоть до мобильных устройств)</w:t>
            </w:r>
          </w:p>
          <w:p w:rsidR="00667A9C" w:rsidRPr="00102662" w:rsidRDefault="00667A9C" w:rsidP="00667A9C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«</w:t>
            </w:r>
            <w:r>
              <w:rPr>
                <w:rFonts w:cs="Calibri"/>
                <w:sz w:val="20"/>
                <w:szCs w:val="20"/>
              </w:rPr>
              <w:t>Основной сайт и мобильная версия</w:t>
            </w:r>
            <w:r w:rsidRPr="00102662">
              <w:rPr>
                <w:rFonts w:cs="Calibri"/>
                <w:sz w:val="20"/>
                <w:szCs w:val="20"/>
              </w:rPr>
              <w:t>» (</w:t>
            </w:r>
            <w:r>
              <w:rPr>
                <w:rFonts w:cs="Calibri"/>
                <w:sz w:val="20"/>
                <w:szCs w:val="20"/>
              </w:rPr>
              <w:t>две версии одного сайта для разных устройств)</w:t>
            </w:r>
          </w:p>
          <w:p w:rsidR="00667A9C" w:rsidRPr="00102662" w:rsidRDefault="00667A9C" w:rsidP="00042BCB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667A9C" w:rsidRPr="00102662" w:rsidTr="00CD055E">
        <w:trPr>
          <w:trHeight w:val="203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Структура сайта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proofErr w:type="gramStart"/>
            <w:r w:rsidRPr="00102662">
              <w:rPr>
                <w:rFonts w:cs="Calibri"/>
                <w:sz w:val="20"/>
                <w:szCs w:val="20"/>
              </w:rPr>
              <w:t>Например</w:t>
            </w:r>
            <w:proofErr w:type="gramEnd"/>
            <w:r w:rsidRPr="00102662">
              <w:rPr>
                <w:rFonts w:cs="Calibri"/>
                <w:sz w:val="20"/>
                <w:szCs w:val="20"/>
              </w:rPr>
              <w:t>: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1. Главная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2. О компании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2.1. История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2.2. Партнёры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3. Услуги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3.1. Услуга №1</w:t>
            </w:r>
          </w:p>
          <w:p w:rsidR="00667A9C" w:rsidRPr="00102662" w:rsidRDefault="00667A9C" w:rsidP="00042BCB">
            <w:pPr>
              <w:tabs>
                <w:tab w:val="num" w:pos="-303"/>
              </w:tabs>
              <w:spacing w:line="180" w:lineRule="exact"/>
              <w:ind w:left="360" w:hanging="360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    3.2. Услуга №2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4. Контакты</w:t>
            </w:r>
          </w:p>
        </w:tc>
      </w:tr>
      <w:tr w:rsidR="00667A9C" w:rsidRPr="00102662" w:rsidTr="00CD055E">
        <w:trPr>
          <w:trHeight w:val="798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Для каких страниц необходимо разработать индивидуальный дизайн?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базовой комплектации создается дизайн сквозной дизайн, однако возможна разработка уникального дизайна для конкретной страницы. Например : карточка конкретного товара или услуги </w:t>
            </w:r>
          </w:p>
        </w:tc>
      </w:tr>
    </w:tbl>
    <w:p w:rsidR="00667A9C" w:rsidRPr="00102662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noProof/>
          <w:color w:val="262626"/>
          <w:sz w:val="32"/>
          <w:szCs w:val="40"/>
        </w:rPr>
        <w:t>Текст и мультимедиа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7"/>
        <w:gridCol w:w="7223"/>
      </w:tblGrid>
      <w:tr w:rsidR="00667A9C" w:rsidRPr="00102662" w:rsidTr="00CD055E">
        <w:trPr>
          <w:trHeight w:val="101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Языки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Русский</w:t>
            </w:r>
          </w:p>
          <w:p w:rsidR="00667A9C" w:rsidRPr="00102662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Английский</w:t>
            </w:r>
          </w:p>
          <w:p w:rsidR="00667A9C" w:rsidRPr="00102662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Другие:</w:t>
            </w:r>
          </w:p>
        </w:tc>
      </w:tr>
      <w:tr w:rsidR="00667A9C" w:rsidRPr="00102662" w:rsidTr="00CD055E">
        <w:trPr>
          <w:trHeight w:val="1113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Количество страниц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(приблизительное количество страниц текстовых материалов, формата А4, для размещения на сайте)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 можете предоставить наполнение для разделов сайта- либо получить подробные видео инструкции по самостоятельному наполнению.</w:t>
            </w:r>
          </w:p>
        </w:tc>
      </w:tr>
      <w:tr w:rsidR="00667A9C" w:rsidRPr="00102662" w:rsidTr="00CD055E">
        <w:trPr>
          <w:trHeight w:val="2256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Текстовые материалы (если языков больше одного, укажите степень готовности для каждого)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Текстовые материалы для сайта готовы 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материал, на основе которого заказчик подготовит полноценный текстовый контент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материалы, на основе которых разработчик сайта</w:t>
            </w:r>
            <w:r>
              <w:rPr>
                <w:rFonts w:cs="Calibri"/>
                <w:sz w:val="20"/>
                <w:szCs w:val="20"/>
              </w:rPr>
              <w:t xml:space="preserve"> должен</w:t>
            </w:r>
            <w:r w:rsidRPr="00102662">
              <w:rPr>
                <w:rFonts w:cs="Calibri"/>
                <w:sz w:val="20"/>
                <w:szCs w:val="20"/>
              </w:rPr>
              <w:t xml:space="preserve"> подготовит</w:t>
            </w:r>
            <w:r>
              <w:rPr>
                <w:rFonts w:cs="Calibri"/>
                <w:sz w:val="20"/>
                <w:szCs w:val="20"/>
              </w:rPr>
              <w:t>ь</w:t>
            </w:r>
            <w:r w:rsidRPr="00102662">
              <w:rPr>
                <w:rFonts w:cs="Calibri"/>
                <w:sz w:val="20"/>
                <w:szCs w:val="20"/>
              </w:rPr>
              <w:t xml:space="preserve"> полноценные тексты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только структура сайта, материалов нет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67A9C" w:rsidRPr="00102662" w:rsidTr="00CD055E">
        <w:trPr>
          <w:trHeight w:val="173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 xml:space="preserve">Логотип 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</w:rPr>
              <w:t>(удалите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векторе (*.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cdr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ai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eps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(*.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jpg</w:t>
            </w:r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bmp</w:t>
            </w:r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tiff</w:t>
            </w:r>
            <w:r w:rsidRPr="00102662">
              <w:rPr>
                <w:rFonts w:cs="Calibri"/>
                <w:sz w:val="20"/>
                <w:szCs w:val="20"/>
              </w:rPr>
              <w:t xml:space="preserve"> и т.п.)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в растре с прозрачным фоном (*.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psd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png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, *.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gif</w:t>
            </w:r>
            <w:r w:rsidRPr="00102662">
              <w:rPr>
                <w:rFonts w:cs="Calibri"/>
                <w:sz w:val="20"/>
                <w:szCs w:val="20"/>
              </w:rPr>
              <w:t xml:space="preserve">) 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Есть логотип на бумаге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Логотипа нет, нужно разработать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Другое: </w:t>
            </w:r>
          </w:p>
        </w:tc>
      </w:tr>
      <w:tr w:rsidR="00667A9C" w:rsidRPr="00102662" w:rsidTr="00CD055E">
        <w:trPr>
          <w:trHeight w:val="2256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Графические материалы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Все иллюстрации готовы (оптимизированы для </w:t>
            </w:r>
            <w:r w:rsidRPr="00102662">
              <w:rPr>
                <w:rFonts w:cs="Calibri"/>
                <w:sz w:val="20"/>
                <w:szCs w:val="20"/>
                <w:lang w:val="en-US"/>
              </w:rPr>
              <w:t>web</w:t>
            </w:r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Часть иллюстраций есть, остальные будут созданы после сдачи сайта силами заказчика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Часть иллюстраций есть, остальные будут созданы силами разработчика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Иллюстраций нет и на сайте они не нужны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67A9C" w:rsidRPr="00102662" w:rsidTr="00CD055E">
        <w:trPr>
          <w:trHeight w:val="150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</w:t>
            </w:r>
          </w:p>
          <w:p w:rsidR="00667A9C" w:rsidRPr="00102662" w:rsidRDefault="00667A9C" w:rsidP="00042BCB">
            <w:pPr>
              <w:spacing w:line="180" w:lineRule="exact"/>
              <w:rPr>
                <w:rFonts w:cs="Calibri"/>
                <w:b/>
                <w:sz w:val="20"/>
                <w:szCs w:val="20"/>
              </w:rPr>
            </w:pPr>
            <w:r w:rsidRPr="00102662">
              <w:rPr>
                <w:rFonts w:cs="Calibri"/>
                <w:b/>
                <w:sz w:val="20"/>
                <w:szCs w:val="20"/>
                <w:lang w:val="en-US"/>
              </w:rPr>
              <w:t>(</w:t>
            </w:r>
            <w:r w:rsidRPr="00102662">
              <w:rPr>
                <w:rFonts w:cs="Calibri"/>
                <w:b/>
                <w:sz w:val="20"/>
                <w:szCs w:val="20"/>
              </w:rPr>
              <w:t>удалите лишнее)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Все видеоматериалы готовы (сконвертированы в 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flv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>)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 есть, но заказчику их необходимо будет обработать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Видеоматериалы есть, но разработчику их необходимо будет обработать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Видеоматериалов нет и на сайте они не нужны</w:t>
            </w:r>
          </w:p>
          <w:p w:rsidR="00667A9C" w:rsidRPr="00102662" w:rsidRDefault="00667A9C" w:rsidP="00667A9C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67A9C" w:rsidRPr="00102662" w:rsidTr="00CD055E">
        <w:trPr>
          <w:trHeight w:val="74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Кто будет наполнять сайт материалами?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Разработчик</w:t>
            </w:r>
          </w:p>
          <w:p w:rsidR="00667A9C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Заказчик</w:t>
            </w:r>
          </w:p>
          <w:p w:rsidR="00667A9C" w:rsidRPr="00102662" w:rsidRDefault="00667A9C" w:rsidP="00667A9C">
            <w:pPr>
              <w:numPr>
                <w:ilvl w:val="0"/>
                <w:numId w:val="18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Другое</w:t>
            </w:r>
          </w:p>
        </w:tc>
      </w:tr>
    </w:tbl>
    <w:p w:rsidR="00667A9C" w:rsidRPr="00102662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noProof/>
          <w:sz w:val="20"/>
          <w:lang w:val="en-US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noProof/>
          <w:color w:val="262626"/>
          <w:sz w:val="32"/>
          <w:szCs w:val="40"/>
        </w:rPr>
        <w:t xml:space="preserve">Технические требования </w:t>
      </w:r>
    </w:p>
    <w:tbl>
      <w:tblPr>
        <w:tblW w:w="10440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16"/>
        <w:gridCol w:w="7224"/>
      </w:tblGrid>
      <w:tr w:rsidR="00667A9C" w:rsidRPr="00102662" w:rsidTr="00CD055E">
        <w:trPr>
          <w:trHeight w:val="1239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CD055E" w:rsidRDefault="00CD055E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Используемая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CMS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667A9C" w:rsidRDefault="00667A9C" w:rsidP="00042BCB">
            <w:pPr>
              <w:ind w:left="37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Данное поле заполняется исполнителем, редакция подбирается в зависимости от требований к сайту (все поля выше и ниже)</w:t>
            </w:r>
          </w:p>
        </w:tc>
      </w:tr>
      <w:tr w:rsidR="00667A9C" w:rsidRPr="00102662" w:rsidTr="00CD055E">
        <w:trPr>
          <w:trHeight w:val="1446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Браузеры для реализации верстки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Основные:</w:t>
            </w:r>
          </w:p>
          <w:p w:rsidR="00667A9C" w:rsidRPr="00102662" w:rsidRDefault="00667A9C" w:rsidP="00667A9C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Chrom</w:t>
            </w:r>
            <w:proofErr w:type="spellEnd"/>
            <w:r w:rsidRPr="00102662">
              <w:rPr>
                <w:rFonts w:cs="Calibri"/>
                <w:sz w:val="20"/>
                <w:szCs w:val="20"/>
                <w:lang w:val="en-US"/>
              </w:rPr>
              <w:t xml:space="preserve">e </w:t>
            </w:r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:rsidR="00667A9C" w:rsidRPr="00102662" w:rsidRDefault="00667A9C" w:rsidP="00667A9C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M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icrosoft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Internet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Explorer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9, 10, 11</w:t>
            </w:r>
          </w:p>
          <w:p w:rsidR="00667A9C" w:rsidRPr="00102662" w:rsidRDefault="00667A9C" w:rsidP="00667A9C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Firefox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:rsidR="00667A9C" w:rsidRPr="00102662" w:rsidRDefault="00667A9C" w:rsidP="00667A9C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Opera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:rsidR="00667A9C" w:rsidRPr="00102662" w:rsidRDefault="00667A9C" w:rsidP="00667A9C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</w:rPr>
            </w:pPr>
            <w:proofErr w:type="spellStart"/>
            <w:r w:rsidRPr="00102662">
              <w:rPr>
                <w:rFonts w:cs="Calibri"/>
                <w:sz w:val="20"/>
                <w:szCs w:val="20"/>
              </w:rPr>
              <w:t>Safari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</w:p>
          <w:p w:rsidR="00667A9C" w:rsidRPr="00102662" w:rsidRDefault="00667A9C" w:rsidP="00042BCB">
            <w:pPr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Дополнительно: </w:t>
            </w:r>
          </w:p>
          <w:p w:rsidR="00667A9C" w:rsidRPr="00102662" w:rsidRDefault="00667A9C" w:rsidP="00667A9C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Safari</w:t>
            </w:r>
            <w:r w:rsidRPr="00102662">
              <w:rPr>
                <w:rFonts w:cs="Calibri"/>
                <w:sz w:val="20"/>
                <w:szCs w:val="20"/>
              </w:rPr>
              <w:t xml:space="preserve"> под 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Iphone</w:t>
            </w:r>
            <w:proofErr w:type="spellEnd"/>
            <w:r w:rsidRPr="00102662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2662">
              <w:rPr>
                <w:rFonts w:cs="Calibri"/>
                <w:sz w:val="20"/>
                <w:szCs w:val="20"/>
                <w:lang w:val="en-US"/>
              </w:rPr>
              <w:t>ipad</w:t>
            </w:r>
            <w:proofErr w:type="spellEnd"/>
          </w:p>
          <w:p w:rsidR="00667A9C" w:rsidRDefault="00667A9C" w:rsidP="00667A9C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Android</w:t>
            </w:r>
          </w:p>
          <w:p w:rsidR="00667A9C" w:rsidRPr="00102662" w:rsidRDefault="00667A9C" w:rsidP="00667A9C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cs="Calibri"/>
                <w:sz w:val="20"/>
                <w:szCs w:val="20"/>
                <w:lang w:val="en-US"/>
              </w:rPr>
            </w:pPr>
            <w:r w:rsidRPr="00102662">
              <w:rPr>
                <w:rFonts w:cs="Calibri"/>
                <w:sz w:val="20"/>
                <w:szCs w:val="20"/>
                <w:lang w:val="en-US"/>
              </w:rPr>
              <w:t>M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icrosoft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Internet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02662">
              <w:rPr>
                <w:rFonts w:cs="Calibri"/>
                <w:sz w:val="20"/>
                <w:szCs w:val="20"/>
              </w:rPr>
              <w:t>Explorer</w:t>
            </w:r>
            <w:proofErr w:type="spellEnd"/>
            <w:r w:rsidRPr="0010266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6, 7</w:t>
            </w:r>
          </w:p>
        </w:tc>
      </w:tr>
      <w:tr w:rsidR="00667A9C" w:rsidRPr="00102662" w:rsidTr="00CD055E">
        <w:trPr>
          <w:trHeight w:val="2531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lastRenderedPageBreak/>
              <w:t xml:space="preserve">Дополнительные модули </w:t>
            </w:r>
            <w:r w:rsidRPr="00102662">
              <w:rPr>
                <w:rFonts w:cs="Calibri"/>
                <w:b/>
                <w:sz w:val="20"/>
                <w:szCs w:val="20"/>
              </w:rPr>
              <w:t>(оставьте только необходимые модули, если необходимы)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Новости</w:t>
            </w:r>
          </w:p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Форма обратной связи/онлайн-заявка</w:t>
            </w:r>
          </w:p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Заказ через сайт (интернет-магазин)</w:t>
            </w:r>
          </w:p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Поиск по сайту</w:t>
            </w:r>
          </w:p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Возможность голосования на сайте</w:t>
            </w:r>
          </w:p>
          <w:p w:rsidR="00667A9C" w:rsidRPr="00102662" w:rsidRDefault="00667A9C" w:rsidP="00667A9C">
            <w:pPr>
              <w:numPr>
                <w:ilvl w:val="0"/>
                <w:numId w:val="19"/>
              </w:numPr>
              <w:spacing w:after="0" w:line="240" w:lineRule="auto"/>
              <w:ind w:left="372"/>
              <w:contextualSpacing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Другое:</w:t>
            </w:r>
          </w:p>
        </w:tc>
      </w:tr>
      <w:tr w:rsidR="00667A9C" w:rsidRPr="00102662" w:rsidTr="00CD055E">
        <w:trPr>
          <w:trHeight w:val="564"/>
          <w:tblCellSpacing w:w="28" w:type="dxa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Планируется ли расширение функционала сайта?</w:t>
            </w:r>
          </w:p>
        </w:tc>
        <w:tc>
          <w:tcPr>
            <w:tcW w:w="7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ind w:left="372"/>
              <w:rPr>
                <w:rFonts w:cs="Calibri"/>
                <w:sz w:val="20"/>
                <w:szCs w:val="20"/>
              </w:rPr>
            </w:pPr>
          </w:p>
        </w:tc>
      </w:tr>
    </w:tbl>
    <w:p w:rsidR="00667A9C" w:rsidRPr="00667A9C" w:rsidRDefault="00667A9C" w:rsidP="00667A9C">
      <w:pPr>
        <w:pStyle w:val="ProposalHead01"/>
        <w:spacing w:before="0" w:after="0"/>
        <w:ind w:left="180"/>
        <w:rPr>
          <w:rFonts w:ascii="Calibri" w:hAnsi="Calibri" w:cs="Calibri"/>
          <w:b/>
          <w:noProof/>
          <w:sz w:val="20"/>
          <w:szCs w:val="24"/>
        </w:rPr>
      </w:pPr>
    </w:p>
    <w:p w:rsidR="00667A9C" w:rsidRPr="00042BCB" w:rsidRDefault="00667A9C" w:rsidP="00667A9C">
      <w:pPr>
        <w:pStyle w:val="ProposalHead01"/>
        <w:spacing w:before="0" w:after="0" w:line="360" w:lineRule="auto"/>
        <w:ind w:left="180"/>
        <w:rPr>
          <w:rFonts w:ascii="Georgia" w:hAnsi="Georgia" w:cs="Calibri"/>
          <w:color w:val="262626"/>
          <w:sz w:val="32"/>
          <w:szCs w:val="40"/>
        </w:rPr>
      </w:pPr>
      <w:r w:rsidRPr="00042BCB">
        <w:rPr>
          <w:rFonts w:ascii="Georgia" w:hAnsi="Georgia" w:cs="Calibri"/>
          <w:noProof/>
          <w:color w:val="262626"/>
          <w:sz w:val="32"/>
          <w:szCs w:val="40"/>
        </w:rPr>
        <w:t>Взаимодействие</w:t>
      </w:r>
    </w:p>
    <w:tbl>
      <w:tblPr>
        <w:tblW w:w="10452" w:type="dxa"/>
        <w:tblCellSpacing w:w="28" w:type="dxa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8"/>
        <w:gridCol w:w="7184"/>
      </w:tblGrid>
      <w:tr w:rsidR="00667A9C" w:rsidRPr="00102662" w:rsidTr="00CD055E">
        <w:trPr>
          <w:trHeight w:val="393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Бюджет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 xml:space="preserve">На какой бюджет Вы </w:t>
            </w:r>
            <w:proofErr w:type="spellStart"/>
            <w:r w:rsidRPr="00102662">
              <w:rPr>
                <w:rFonts w:cs="Calibri"/>
                <w:sz w:val="20"/>
              </w:rPr>
              <w:t>расчитываете</w:t>
            </w:r>
            <w:proofErr w:type="spellEnd"/>
            <w:r>
              <w:rPr>
                <w:rFonts w:cs="Calibri"/>
                <w:sz w:val="20"/>
              </w:rPr>
              <w:t>?</w:t>
            </w:r>
          </w:p>
        </w:tc>
      </w:tr>
      <w:tr w:rsidR="00667A9C" w:rsidRPr="00102662" w:rsidTr="00CD055E">
        <w:trPr>
          <w:trHeight w:val="474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Срок изготовления сайта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На какой срок разработки Вы </w:t>
            </w:r>
            <w:proofErr w:type="spellStart"/>
            <w:r>
              <w:rPr>
                <w:rFonts w:cs="Calibri"/>
                <w:sz w:val="20"/>
              </w:rPr>
              <w:t>расчитываете</w:t>
            </w:r>
            <w:proofErr w:type="spellEnd"/>
            <w:r>
              <w:rPr>
                <w:rFonts w:cs="Calibri"/>
                <w:sz w:val="20"/>
              </w:rPr>
              <w:t>?</w:t>
            </w:r>
          </w:p>
        </w:tc>
      </w:tr>
      <w:tr w:rsidR="00667A9C" w:rsidRPr="00102662" w:rsidTr="00CD055E">
        <w:trPr>
          <w:trHeight w:val="474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 xml:space="preserve">Кто будет принимать сайт? 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rPr>
                <w:rFonts w:cs="Calibri"/>
                <w:sz w:val="20"/>
              </w:rPr>
            </w:pPr>
          </w:p>
        </w:tc>
      </w:tr>
      <w:tr w:rsidR="00667A9C" w:rsidRPr="00102662" w:rsidTr="00CD055E">
        <w:trPr>
          <w:trHeight w:val="744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Кто будет заниматься поддержкой сайта после запуска?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Разработчик</w:t>
            </w:r>
          </w:p>
          <w:p w:rsidR="00667A9C" w:rsidRPr="00102662" w:rsidRDefault="00667A9C" w:rsidP="00667A9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Заказчик</w:t>
            </w:r>
          </w:p>
        </w:tc>
      </w:tr>
      <w:tr w:rsidR="00667A9C" w:rsidRPr="00102662" w:rsidTr="00CD055E">
        <w:trPr>
          <w:trHeight w:val="726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Поисковое продвижение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667A9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В ближайшее время не планируется</w:t>
            </w:r>
          </w:p>
          <w:p w:rsidR="00667A9C" w:rsidRPr="00102662" w:rsidRDefault="00667A9C" w:rsidP="00667A9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В ближайшее время планируется</w:t>
            </w:r>
          </w:p>
        </w:tc>
      </w:tr>
      <w:tr w:rsidR="00667A9C" w:rsidRPr="00102662" w:rsidTr="00CD055E">
        <w:trPr>
          <w:trHeight w:val="2589"/>
          <w:tblCellSpacing w:w="28" w:type="dxa"/>
        </w:trPr>
        <w:tc>
          <w:tcPr>
            <w:tcW w:w="3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spacing w:line="180" w:lineRule="exact"/>
              <w:rPr>
                <w:rFonts w:cs="Calibri"/>
                <w:sz w:val="20"/>
                <w:szCs w:val="20"/>
              </w:rPr>
            </w:pPr>
            <w:r w:rsidRPr="00102662">
              <w:rPr>
                <w:rFonts w:cs="Calibri"/>
                <w:sz w:val="20"/>
                <w:szCs w:val="20"/>
              </w:rPr>
              <w:t>Ключевые словосочетания к продвижению</w:t>
            </w:r>
            <w:r>
              <w:rPr>
                <w:rFonts w:cs="Calibri"/>
                <w:sz w:val="20"/>
                <w:szCs w:val="20"/>
              </w:rPr>
              <w:t xml:space="preserve"> (конкретнее обсуждается по факту готовности сайта)</w:t>
            </w:r>
          </w:p>
        </w:tc>
        <w:tc>
          <w:tcPr>
            <w:tcW w:w="7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11" w:type="dxa"/>
              <w:bottom w:w="11" w:type="dxa"/>
            </w:tcMar>
            <w:vAlign w:val="center"/>
          </w:tcPr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1.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2.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3.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4.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5.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6.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7.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8.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9.</w:t>
            </w:r>
          </w:p>
          <w:p w:rsidR="00667A9C" w:rsidRPr="00102662" w:rsidRDefault="00667A9C" w:rsidP="00042BCB">
            <w:pPr>
              <w:rPr>
                <w:rFonts w:cs="Calibri"/>
                <w:sz w:val="20"/>
              </w:rPr>
            </w:pPr>
            <w:r w:rsidRPr="00102662">
              <w:rPr>
                <w:rFonts w:cs="Calibri"/>
                <w:sz w:val="20"/>
              </w:rPr>
              <w:t>10.</w:t>
            </w:r>
          </w:p>
        </w:tc>
      </w:tr>
    </w:tbl>
    <w:p w:rsidR="00667A9C" w:rsidRDefault="00667A9C" w:rsidP="005155B4">
      <w:pPr>
        <w:ind w:left="1985"/>
      </w:pPr>
    </w:p>
    <w:p w:rsidR="001B0D2B" w:rsidRPr="00CD055E" w:rsidRDefault="00667A9C" w:rsidP="00667A9C">
      <w:pPr>
        <w:jc w:val="center"/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</w:pPr>
      <w:r>
        <w:rPr>
          <w:rFonts w:ascii="Tahoma" w:hAnsi="Tahoma" w:cs="Tahoma"/>
        </w:rPr>
        <w:br w:type="page"/>
      </w:r>
      <w:r w:rsidR="00CD055E">
        <w:rPr>
          <w:rFonts w:ascii="Georgia" w:eastAsia="Times New Roman" w:hAnsi="Georgia" w:cs="Tahoma"/>
          <w:i/>
          <w:color w:val="262626"/>
          <w:spacing w:val="5"/>
          <w:kern w:val="28"/>
          <w:sz w:val="60"/>
          <w:szCs w:val="60"/>
        </w:rPr>
        <w:lastRenderedPageBreak/>
        <w:t>Итоги</w:t>
      </w:r>
    </w:p>
    <w:p w:rsidR="001B0D2B" w:rsidRPr="00DF0675" w:rsidRDefault="001B0D2B" w:rsidP="001B0D2B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1B0D2B" w:rsidRPr="00DF0675" w:rsidRDefault="001B0D2B" w:rsidP="001B0D2B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1B0D2B" w:rsidRPr="00DF0675" w:rsidRDefault="001B0D2B" w:rsidP="001B0D2B">
      <w:pPr>
        <w:spacing w:line="360" w:lineRule="auto"/>
        <w:ind w:left="1985"/>
        <w:rPr>
          <w:rFonts w:ascii="Tahoma" w:hAnsi="Tahoma" w:cs="Tahoma"/>
          <w:sz w:val="20"/>
          <w:szCs w:val="20"/>
        </w:rPr>
      </w:pPr>
    </w:p>
    <w:p w:rsidR="001B0D2B" w:rsidRPr="001B0D2B" w:rsidRDefault="001B0D2B" w:rsidP="001B0D2B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</w:p>
    <w:p w:rsidR="001B0D2B" w:rsidRPr="001B0D2B" w:rsidRDefault="001B0D2B" w:rsidP="001B0D2B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1B0D2B">
        <w:rPr>
          <w:rFonts w:ascii="Tahoma" w:hAnsi="Tahoma" w:cs="Tahoma"/>
          <w:sz w:val="20"/>
          <w:szCs w:val="20"/>
        </w:rPr>
        <w:t>Спасибо за то, что заполнили бриф.</w:t>
      </w:r>
    </w:p>
    <w:p w:rsidR="001B0D2B" w:rsidRPr="001B0D2B" w:rsidRDefault="001B0D2B" w:rsidP="001B0D2B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1B0D2B">
        <w:rPr>
          <w:rFonts w:ascii="Tahoma" w:hAnsi="Tahoma" w:cs="Tahoma"/>
          <w:sz w:val="20"/>
          <w:szCs w:val="20"/>
        </w:rPr>
        <w:t>Надеюсь, вам это доставило удовольствие и не отняло много</w:t>
      </w:r>
      <w:r>
        <w:rPr>
          <w:rFonts w:ascii="Tahoma" w:hAnsi="Tahoma" w:cs="Tahoma"/>
          <w:sz w:val="20"/>
          <w:szCs w:val="20"/>
        </w:rPr>
        <w:t> </w:t>
      </w:r>
      <w:r w:rsidRPr="001B0D2B">
        <w:rPr>
          <w:rFonts w:ascii="Tahoma" w:hAnsi="Tahoma" w:cs="Tahoma"/>
          <w:sz w:val="20"/>
          <w:szCs w:val="20"/>
        </w:rPr>
        <w:t>времени.</w:t>
      </w:r>
    </w:p>
    <w:p w:rsidR="00CD055E" w:rsidRPr="001B0D2B" w:rsidRDefault="00CD055E" w:rsidP="00CD055E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1B0D2B">
        <w:rPr>
          <w:rFonts w:ascii="Tahoma" w:hAnsi="Tahoma" w:cs="Tahoma"/>
          <w:sz w:val="20"/>
          <w:szCs w:val="20"/>
        </w:rPr>
        <w:t>Теперь осталось дело за малым: отправьте заполненный бриф на</w:t>
      </w:r>
      <w:r w:rsidRPr="00DF0675">
        <w:rPr>
          <w:rFonts w:ascii="Tahoma" w:hAnsi="Tahoma" w:cs="Tahoma"/>
          <w:sz w:val="20"/>
          <w:szCs w:val="20"/>
          <w:lang w:val="en-US"/>
        </w:rPr>
        <w:t> </w:t>
      </w:r>
      <w:r w:rsidRPr="001B0D2B">
        <w:rPr>
          <w:rFonts w:ascii="Tahoma" w:hAnsi="Tahoma" w:cs="Tahoma"/>
          <w:sz w:val="20"/>
          <w:szCs w:val="20"/>
        </w:rPr>
        <w:t xml:space="preserve">адрес электронной почты </w:t>
      </w:r>
      <w:r w:rsidRPr="005155B4">
        <w:rPr>
          <w:rFonts w:ascii="Tahoma" w:hAnsi="Tahoma" w:cs="Tahoma"/>
          <w:b/>
          <w:sz w:val="20"/>
          <w:szCs w:val="20"/>
          <w:lang w:val="en-US"/>
        </w:rPr>
        <w:t>mail</w:t>
      </w:r>
      <w:r w:rsidRPr="005155B4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defulo</w:t>
      </w:r>
      <w:r w:rsidRPr="00CD055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:rsidR="00CD055E" w:rsidRPr="00CD055E" w:rsidRDefault="00CD055E" w:rsidP="00CD055E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CD055E">
        <w:rPr>
          <w:rFonts w:ascii="Tahoma" w:hAnsi="Tahoma" w:cs="Tahoma"/>
          <w:sz w:val="20"/>
          <w:szCs w:val="20"/>
        </w:rPr>
        <w:t xml:space="preserve">После тщательного изучения брифа будет составлен проект технического задания (ТЗ), который мы Вам вышлем на согласование и доработку. </w:t>
      </w:r>
    </w:p>
    <w:p w:rsidR="006F23B0" w:rsidRPr="00CD055E" w:rsidRDefault="00CD055E" w:rsidP="00CD055E">
      <w:pPr>
        <w:spacing w:before="160" w:after="160" w:line="360" w:lineRule="exact"/>
        <w:ind w:left="1985"/>
        <w:rPr>
          <w:rFonts w:ascii="Tahoma" w:hAnsi="Tahoma" w:cs="Tahoma"/>
          <w:sz w:val="20"/>
          <w:szCs w:val="20"/>
        </w:rPr>
      </w:pPr>
      <w:r w:rsidRPr="00CD055E">
        <w:rPr>
          <w:rFonts w:ascii="Tahoma" w:hAnsi="Tahoma" w:cs="Tahoma"/>
          <w:sz w:val="20"/>
          <w:szCs w:val="20"/>
        </w:rPr>
        <w:t>А уже после утверждения ТЗ приступим изготавливать ваш новый</w:t>
      </w:r>
      <w:r w:rsidRPr="00DF0675">
        <w:rPr>
          <w:rFonts w:ascii="Tahoma" w:hAnsi="Tahoma" w:cs="Tahoma"/>
          <w:sz w:val="20"/>
          <w:szCs w:val="20"/>
          <w:lang w:val="en-US"/>
        </w:rPr>
        <w:t> </w:t>
      </w:r>
      <w:r>
        <w:rPr>
          <w:rFonts w:ascii="Tahoma" w:hAnsi="Tahoma" w:cs="Tahoma"/>
          <w:sz w:val="20"/>
          <w:szCs w:val="20"/>
        </w:rPr>
        <w:t>сайт.</w:t>
      </w:r>
    </w:p>
    <w:sectPr w:rsidR="006F23B0" w:rsidRPr="00CD055E" w:rsidSect="008624F4">
      <w:headerReference w:type="default" r:id="rId10"/>
      <w:footerReference w:type="default" r:id="rId11"/>
      <w:pgSz w:w="11906" w:h="16838"/>
      <w:pgMar w:top="426" w:right="2125" w:bottom="1134" w:left="85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4B" w:rsidRDefault="00BE6B4B" w:rsidP="005B5236">
      <w:pPr>
        <w:spacing w:after="0" w:line="240" w:lineRule="auto"/>
      </w:pPr>
      <w:r>
        <w:separator/>
      </w:r>
    </w:p>
  </w:endnote>
  <w:endnote w:type="continuationSeparator" w:id="0">
    <w:p w:rsidR="00BE6B4B" w:rsidRDefault="00BE6B4B" w:rsidP="005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C1" w:rsidRPr="00AE4BC1" w:rsidRDefault="00902515" w:rsidP="00CD055E">
    <w:pPr>
      <w:pStyle w:val="ad"/>
      <w:tabs>
        <w:tab w:val="clear" w:pos="4677"/>
        <w:tab w:val="left" w:pos="3261"/>
      </w:tabs>
      <w:rPr>
        <w:color w:val="7F7F7F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6.5pt;height:31.5pt">
          <v:imagedata r:id="rId1" o:title="defulo_logo_new-01"/>
        </v:shape>
      </w:pict>
    </w:r>
    <w:r w:rsidR="005066D9">
      <w:object w:dxaOrig="15" w:dyaOrig="15">
        <v:shape id="_x0000_i1025" type="#_x0000_t75" style="width:.75pt;height:.75pt">
          <v:imagedata r:id="rId2" o:title=""/>
        </v:shape>
        <o:OLEObject Type="Embed" ProgID="Photoshop.Image.11" ShapeID="_x0000_i1025" DrawAspect="Content" ObjectID="_1597871123" r:id="rId3">
          <o:FieldCodes>\s</o:FieldCodes>
        </o:OLEObject>
      </w:object>
    </w:r>
    <w:r w:rsidR="00CD055E">
      <w:rPr>
        <w:rFonts w:ascii="Tahoma" w:hAnsi="Tahoma" w:cs="Tahoma"/>
        <w:sz w:val="20"/>
        <w:szCs w:val="20"/>
      </w:rPr>
      <w:tab/>
    </w:r>
    <w:r w:rsidR="008624F4" w:rsidRPr="008624F4">
      <w:rPr>
        <w:rFonts w:ascii="Tahoma" w:hAnsi="Tahoma" w:cs="Tahoma"/>
        <w:sz w:val="20"/>
        <w:szCs w:val="20"/>
      </w:rPr>
      <w:t xml:space="preserve"> </w:t>
    </w:r>
    <w:r w:rsidR="00FC37BB" w:rsidRPr="00FC37BB">
      <w:rPr>
        <w:rFonts w:ascii="Tahoma" w:hAnsi="Tahoma" w:cs="Tahoma"/>
        <w:b/>
        <w:noProof/>
        <w:color w:val="7F7F7F"/>
        <w:sz w:val="20"/>
        <w:szCs w:val="20"/>
      </w:rPr>
      <w:t>«</w:t>
    </w:r>
    <w:r w:rsidR="00CD055E">
      <w:rPr>
        <w:rFonts w:ascii="Tahoma" w:hAnsi="Tahoma" w:cs="Tahoma"/>
        <w:b/>
        <w:noProof/>
        <w:color w:val="7F7F7F"/>
        <w:sz w:val="20"/>
        <w:szCs w:val="20"/>
        <w:lang w:val="en-US"/>
      </w:rPr>
      <w:t>Defulo</w:t>
    </w:r>
    <w:r w:rsidR="00CD055E" w:rsidRPr="00CD055E">
      <w:rPr>
        <w:rFonts w:ascii="Tahoma" w:hAnsi="Tahoma" w:cs="Tahoma"/>
        <w:b/>
        <w:noProof/>
        <w:color w:val="7F7F7F"/>
        <w:sz w:val="20"/>
        <w:szCs w:val="20"/>
      </w:rPr>
      <w:t>.</w:t>
    </w:r>
    <w:r w:rsidR="00CD055E">
      <w:rPr>
        <w:rFonts w:ascii="Tahoma" w:hAnsi="Tahoma" w:cs="Tahoma"/>
        <w:b/>
        <w:noProof/>
        <w:color w:val="7F7F7F"/>
        <w:sz w:val="20"/>
        <w:szCs w:val="20"/>
        <w:lang w:val="en-US"/>
      </w:rPr>
      <w:t>web</w:t>
    </w:r>
    <w:r w:rsidR="00FC37BB" w:rsidRPr="00FC37BB">
      <w:rPr>
        <w:rFonts w:ascii="Tahoma" w:hAnsi="Tahoma" w:cs="Tahoma"/>
        <w:b/>
        <w:noProof/>
        <w:color w:val="7F7F7F"/>
        <w:sz w:val="20"/>
        <w:szCs w:val="20"/>
      </w:rPr>
      <w:t>»</w:t>
    </w:r>
    <w:r w:rsidR="00AE4BC1" w:rsidRPr="008624F4">
      <w:rPr>
        <w:rFonts w:ascii="Tahoma" w:hAnsi="Tahoma" w:cs="Tahoma"/>
        <w:color w:val="7F7F7F"/>
        <w:sz w:val="20"/>
        <w:szCs w:val="20"/>
      </w:rPr>
      <w:t xml:space="preserve"> | Бриф на разработку сайта</w:t>
    </w:r>
    <w:r w:rsidR="00AE4BC1" w:rsidRPr="008624F4">
      <w:rPr>
        <w:color w:val="7F7F7F"/>
        <w:sz w:val="20"/>
        <w:szCs w:val="20"/>
      </w:rPr>
      <w:tab/>
    </w:r>
    <w:r w:rsidR="00270A01" w:rsidRPr="00AE4BC1">
      <w:rPr>
        <w:color w:val="7F7F7F"/>
      </w:rPr>
      <w:fldChar w:fldCharType="begin"/>
    </w:r>
    <w:r w:rsidR="00AE4BC1" w:rsidRPr="00AE4BC1">
      <w:rPr>
        <w:color w:val="7F7F7F"/>
      </w:rPr>
      <w:instrText xml:space="preserve"> PAGE   \* MERGEFORMAT </w:instrText>
    </w:r>
    <w:r w:rsidR="00270A01" w:rsidRPr="00AE4BC1">
      <w:rPr>
        <w:color w:val="7F7F7F"/>
      </w:rPr>
      <w:fldChar w:fldCharType="separate"/>
    </w:r>
    <w:r>
      <w:rPr>
        <w:noProof/>
        <w:color w:val="7F7F7F"/>
      </w:rPr>
      <w:t>8</w:t>
    </w:r>
    <w:r w:rsidR="00270A01" w:rsidRPr="00AE4BC1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4B" w:rsidRDefault="00BE6B4B" w:rsidP="005B5236">
      <w:pPr>
        <w:spacing w:after="0" w:line="240" w:lineRule="auto"/>
      </w:pPr>
      <w:r>
        <w:separator/>
      </w:r>
    </w:p>
  </w:footnote>
  <w:footnote w:type="continuationSeparator" w:id="0">
    <w:p w:rsidR="00BE6B4B" w:rsidRDefault="00BE6B4B" w:rsidP="005B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6" w:rsidRPr="00CF73C3" w:rsidRDefault="005B5236">
    <w:pPr>
      <w:pStyle w:val="ab"/>
      <w:rPr>
        <w:rFonts w:ascii="Cambria" w:eastAsia="Times New Roman" w:hAnsi="Cambria"/>
        <w:lang w:val="en-US"/>
      </w:rPr>
    </w:pPr>
  </w:p>
  <w:p w:rsidR="005B5236" w:rsidRDefault="005B523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8E"/>
    <w:multiLevelType w:val="hybridMultilevel"/>
    <w:tmpl w:val="D8A25752"/>
    <w:lvl w:ilvl="0" w:tplc="0419000F">
      <w:start w:val="1"/>
      <w:numFmt w:val="decimal"/>
      <w:lvlText w:val="%1."/>
      <w:lvlJc w:val="left"/>
      <w:pPr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045C729E"/>
    <w:multiLevelType w:val="hybridMultilevel"/>
    <w:tmpl w:val="C9DEE002"/>
    <w:lvl w:ilvl="0" w:tplc="20D6F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08B"/>
    <w:multiLevelType w:val="hybridMultilevel"/>
    <w:tmpl w:val="179C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A28"/>
    <w:multiLevelType w:val="hybridMultilevel"/>
    <w:tmpl w:val="2B84CE7E"/>
    <w:lvl w:ilvl="0" w:tplc="20D6F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3D44"/>
    <w:multiLevelType w:val="hybridMultilevel"/>
    <w:tmpl w:val="116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7E84"/>
    <w:multiLevelType w:val="hybridMultilevel"/>
    <w:tmpl w:val="D50A6028"/>
    <w:lvl w:ilvl="0" w:tplc="20D6F3D6">
      <w:start w:val="1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7250C36"/>
    <w:multiLevelType w:val="hybridMultilevel"/>
    <w:tmpl w:val="2960AAEA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546DB"/>
    <w:multiLevelType w:val="hybridMultilevel"/>
    <w:tmpl w:val="FB8CD47C"/>
    <w:lvl w:ilvl="0" w:tplc="FDEE4B9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2C8"/>
    <w:multiLevelType w:val="hybridMultilevel"/>
    <w:tmpl w:val="7644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109A"/>
    <w:multiLevelType w:val="hybridMultilevel"/>
    <w:tmpl w:val="5936E790"/>
    <w:lvl w:ilvl="0" w:tplc="FDEE4B92">
      <w:start w:val="1"/>
      <w:numFmt w:val="bullet"/>
      <w:lvlText w:val="—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32CD"/>
    <w:multiLevelType w:val="hybridMultilevel"/>
    <w:tmpl w:val="42D451B2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420FF"/>
    <w:multiLevelType w:val="hybridMultilevel"/>
    <w:tmpl w:val="46F47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7827F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3D1D8B"/>
    <w:multiLevelType w:val="hybridMultilevel"/>
    <w:tmpl w:val="6B04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26D9"/>
    <w:multiLevelType w:val="hybridMultilevel"/>
    <w:tmpl w:val="2BA0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6459C"/>
    <w:multiLevelType w:val="hybridMultilevel"/>
    <w:tmpl w:val="64767452"/>
    <w:lvl w:ilvl="0" w:tplc="20D6F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1E0E"/>
    <w:multiLevelType w:val="hybridMultilevel"/>
    <w:tmpl w:val="848EB1A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86734FC"/>
    <w:multiLevelType w:val="hybridMultilevel"/>
    <w:tmpl w:val="BB820590"/>
    <w:lvl w:ilvl="0" w:tplc="20D6F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4C8F"/>
    <w:multiLevelType w:val="hybridMultilevel"/>
    <w:tmpl w:val="0A0E2D96"/>
    <w:lvl w:ilvl="0" w:tplc="190C4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47224"/>
    <w:multiLevelType w:val="hybridMultilevel"/>
    <w:tmpl w:val="3B86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276C"/>
    <w:multiLevelType w:val="hybridMultilevel"/>
    <w:tmpl w:val="315C0EA8"/>
    <w:lvl w:ilvl="0" w:tplc="20D6F3D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27A79E8"/>
    <w:multiLevelType w:val="hybridMultilevel"/>
    <w:tmpl w:val="19BA651C"/>
    <w:lvl w:ilvl="0" w:tplc="04190001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14"/>
  </w:num>
  <w:num w:numId="8">
    <w:abstractNumId w:val="19"/>
  </w:num>
  <w:num w:numId="9">
    <w:abstractNumId w:val="5"/>
  </w:num>
  <w:num w:numId="10">
    <w:abstractNumId w:val="1"/>
  </w:num>
  <w:num w:numId="11">
    <w:abstractNumId w:val="11"/>
  </w:num>
  <w:num w:numId="12">
    <w:abstractNumId w:val="17"/>
  </w:num>
  <w:num w:numId="13">
    <w:abstractNumId w:val="20"/>
  </w:num>
  <w:num w:numId="14">
    <w:abstractNumId w:val="2"/>
  </w:num>
  <w:num w:numId="15">
    <w:abstractNumId w:val="15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0"/>
    <w:rsid w:val="00042BCB"/>
    <w:rsid w:val="000616C0"/>
    <w:rsid w:val="00080FED"/>
    <w:rsid w:val="00087860"/>
    <w:rsid w:val="000A64DF"/>
    <w:rsid w:val="000E5227"/>
    <w:rsid w:val="00103BDD"/>
    <w:rsid w:val="0014038A"/>
    <w:rsid w:val="001532DD"/>
    <w:rsid w:val="00172531"/>
    <w:rsid w:val="001B0D2B"/>
    <w:rsid w:val="001B4C65"/>
    <w:rsid w:val="001E7204"/>
    <w:rsid w:val="001F007F"/>
    <w:rsid w:val="00221430"/>
    <w:rsid w:val="00237E78"/>
    <w:rsid w:val="00251920"/>
    <w:rsid w:val="00270A01"/>
    <w:rsid w:val="002D11DC"/>
    <w:rsid w:val="00367F53"/>
    <w:rsid w:val="003D682C"/>
    <w:rsid w:val="003F7F24"/>
    <w:rsid w:val="00407CE2"/>
    <w:rsid w:val="004C455A"/>
    <w:rsid w:val="004C7138"/>
    <w:rsid w:val="005066D9"/>
    <w:rsid w:val="005155B4"/>
    <w:rsid w:val="005546E2"/>
    <w:rsid w:val="00556092"/>
    <w:rsid w:val="005620E0"/>
    <w:rsid w:val="00563AA8"/>
    <w:rsid w:val="005750F5"/>
    <w:rsid w:val="005B5236"/>
    <w:rsid w:val="005C1270"/>
    <w:rsid w:val="005C13E3"/>
    <w:rsid w:val="005C1DC7"/>
    <w:rsid w:val="005C23FF"/>
    <w:rsid w:val="005F06B5"/>
    <w:rsid w:val="006425B7"/>
    <w:rsid w:val="00667A9C"/>
    <w:rsid w:val="006F0F6F"/>
    <w:rsid w:val="006F23B0"/>
    <w:rsid w:val="00704E0D"/>
    <w:rsid w:val="00705891"/>
    <w:rsid w:val="00710658"/>
    <w:rsid w:val="00737259"/>
    <w:rsid w:val="007917EB"/>
    <w:rsid w:val="00835113"/>
    <w:rsid w:val="00841833"/>
    <w:rsid w:val="008624F4"/>
    <w:rsid w:val="0088594E"/>
    <w:rsid w:val="008B357E"/>
    <w:rsid w:val="008C01F9"/>
    <w:rsid w:val="008E32E2"/>
    <w:rsid w:val="00902515"/>
    <w:rsid w:val="00903857"/>
    <w:rsid w:val="00926F4E"/>
    <w:rsid w:val="009623A6"/>
    <w:rsid w:val="009C682E"/>
    <w:rsid w:val="009E50B0"/>
    <w:rsid w:val="00A03295"/>
    <w:rsid w:val="00A243EA"/>
    <w:rsid w:val="00A848F6"/>
    <w:rsid w:val="00AA77DE"/>
    <w:rsid w:val="00AD1AEB"/>
    <w:rsid w:val="00AE4BC1"/>
    <w:rsid w:val="00B279F5"/>
    <w:rsid w:val="00B27DCE"/>
    <w:rsid w:val="00B57158"/>
    <w:rsid w:val="00B82C27"/>
    <w:rsid w:val="00BE6B4B"/>
    <w:rsid w:val="00C05C10"/>
    <w:rsid w:val="00C26C83"/>
    <w:rsid w:val="00C751BF"/>
    <w:rsid w:val="00CC78C1"/>
    <w:rsid w:val="00CD055E"/>
    <w:rsid w:val="00CE030B"/>
    <w:rsid w:val="00CF73C3"/>
    <w:rsid w:val="00D17C8C"/>
    <w:rsid w:val="00D67141"/>
    <w:rsid w:val="00DC776F"/>
    <w:rsid w:val="00DF0675"/>
    <w:rsid w:val="00DF1088"/>
    <w:rsid w:val="00E517F3"/>
    <w:rsid w:val="00E65A1C"/>
    <w:rsid w:val="00E92C60"/>
    <w:rsid w:val="00E92EA0"/>
    <w:rsid w:val="00EF2FEB"/>
    <w:rsid w:val="00FB4B91"/>
    <w:rsid w:val="00FB6AC1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D0EA1-2719-4881-BBAA-1668DA69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20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0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Название"/>
    <w:basedOn w:val="a"/>
    <w:next w:val="a"/>
    <w:link w:val="a4"/>
    <w:uiPriority w:val="10"/>
    <w:qFormat/>
    <w:rsid w:val="005620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620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517F3"/>
    <w:pPr>
      <w:ind w:left="720"/>
      <w:contextualSpacing/>
    </w:pPr>
  </w:style>
  <w:style w:type="table" w:styleId="a6">
    <w:name w:val="Table Grid"/>
    <w:basedOn w:val="a1"/>
    <w:uiPriority w:val="59"/>
    <w:rsid w:val="00E517F3"/>
    <w:tblPr>
      <w:tblCellSpacing w:w="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28" w:type="dxa"/>
    </w:trPr>
  </w:style>
  <w:style w:type="paragraph" w:styleId="a7">
    <w:name w:val="caption"/>
    <w:basedOn w:val="a"/>
    <w:next w:val="a"/>
    <w:uiPriority w:val="35"/>
    <w:unhideWhenUsed/>
    <w:qFormat/>
    <w:rsid w:val="005C13E3"/>
    <w:pPr>
      <w:spacing w:line="240" w:lineRule="auto"/>
    </w:pPr>
    <w:rPr>
      <w:b/>
      <w:bCs/>
      <w:color w:val="4F81BD"/>
      <w:sz w:val="18"/>
      <w:szCs w:val="18"/>
    </w:rPr>
  </w:style>
  <w:style w:type="character" w:styleId="a8">
    <w:name w:val="Placeholder Text"/>
    <w:uiPriority w:val="99"/>
    <w:semiHidden/>
    <w:rsid w:val="005C13E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13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236"/>
  </w:style>
  <w:style w:type="paragraph" w:styleId="ad">
    <w:name w:val="footer"/>
    <w:basedOn w:val="a"/>
    <w:link w:val="ae"/>
    <w:uiPriority w:val="99"/>
    <w:unhideWhenUsed/>
    <w:rsid w:val="005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236"/>
  </w:style>
  <w:style w:type="paragraph" w:customStyle="1" w:styleId="008E14A749B54ADB8D8452F9E296EF63">
    <w:name w:val="008E14A749B54ADB8D8452F9E296EF63"/>
    <w:rsid w:val="005B52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af">
    <w:name w:val="Hyperlink"/>
    <w:unhideWhenUsed/>
    <w:rsid w:val="00704E0D"/>
    <w:rPr>
      <w:color w:val="0000FF"/>
      <w:u w:val="single"/>
    </w:rPr>
  </w:style>
  <w:style w:type="paragraph" w:styleId="af0">
    <w:name w:val="No Spacing"/>
    <w:link w:val="af1"/>
    <w:uiPriority w:val="1"/>
    <w:qFormat/>
    <w:rsid w:val="00A03295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A03295"/>
    <w:rPr>
      <w:rFonts w:eastAsia="Times New Roman"/>
      <w:sz w:val="22"/>
      <w:szCs w:val="22"/>
      <w:lang w:val="ru-RU" w:eastAsia="en-US" w:bidi="ar-SA"/>
    </w:rPr>
  </w:style>
  <w:style w:type="paragraph" w:customStyle="1" w:styleId="ProposalBody">
    <w:name w:val="Proposal Body"/>
    <w:basedOn w:val="a"/>
    <w:link w:val="ProposalBodyChar"/>
    <w:rsid w:val="00667A9C"/>
    <w:pPr>
      <w:spacing w:before="200" w:after="0" w:line="288" w:lineRule="auto"/>
      <w:ind w:left="902"/>
      <w:jc w:val="both"/>
    </w:pPr>
    <w:rPr>
      <w:rFonts w:ascii="Verdana" w:eastAsia="Times New Roman" w:hAnsi="Verdana"/>
      <w:sz w:val="18"/>
      <w:szCs w:val="18"/>
      <w:lang w:val="x-none" w:eastAsia="ru-RU"/>
    </w:rPr>
  </w:style>
  <w:style w:type="paragraph" w:customStyle="1" w:styleId="ProposalHead01">
    <w:name w:val="Proposal Head 01"/>
    <w:basedOn w:val="a"/>
    <w:rsid w:val="00667A9C"/>
    <w:pPr>
      <w:spacing w:before="360" w:after="120" w:line="240" w:lineRule="auto"/>
      <w:ind w:left="902"/>
    </w:pPr>
    <w:rPr>
      <w:rFonts w:ascii="Arial Black" w:eastAsia="Times New Roman" w:hAnsi="Arial Black"/>
      <w:color w:val="808080"/>
      <w:sz w:val="26"/>
      <w:szCs w:val="20"/>
      <w:lang w:eastAsia="ru-RU"/>
    </w:rPr>
  </w:style>
  <w:style w:type="character" w:customStyle="1" w:styleId="ProposalBodyChar">
    <w:name w:val="Proposal Body Char"/>
    <w:link w:val="ProposalBody"/>
    <w:locked/>
    <w:rsid w:val="00667A9C"/>
    <w:rPr>
      <w:rFonts w:ascii="Verdana" w:eastAsia="Times New Roman" w:hAnsi="Verdana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БРИФ</PublishDate>
  <Abstract>Бриф (от англ. brief) — краткая письменная форма согласительного порядка между рекламодателем и рекламистом, в которой прописываются основные параметры будущей рекламной кампании.</Abstract>
  <CompanyAddress>Бриф на разработку сайта</CompanyAddress>
  <CompanyPhone>+7 (926) 480-58-60</CompanyPhone>
  <CompanyFax>Родин Виктор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0DE675-418F-469D-9306-BA420ACE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http://pervee.ru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Виктор</dc:creator>
  <cp:keywords/>
  <cp:lastModifiedBy>Сергей Самусев</cp:lastModifiedBy>
  <cp:revision>4</cp:revision>
  <cp:lastPrinted>2009-11-05T18:03:00Z</cp:lastPrinted>
  <dcterms:created xsi:type="dcterms:W3CDTF">2018-09-06T21:51:00Z</dcterms:created>
  <dcterms:modified xsi:type="dcterms:W3CDTF">2018-09-07T21:19:00Z</dcterms:modified>
</cp:coreProperties>
</file>